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77892" w14:textId="635A1874" w:rsidR="00DA509A" w:rsidRPr="007E14E8" w:rsidRDefault="000B4C54" w:rsidP="00CB6878">
      <w:pPr>
        <w:pageBreakBefore/>
        <w:tabs>
          <w:tab w:val="right" w:pos="9070"/>
        </w:tabs>
        <w:jc w:val="right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ab/>
        <w:t xml:space="preserve"> </w:t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DA509A" w:rsidRPr="007E14E8">
        <w:rPr>
          <w:rFonts w:ascii="Cambria" w:hAnsi="Cambria" w:cs="Arial"/>
          <w:sz w:val="20"/>
          <w:szCs w:val="20"/>
        </w:rPr>
        <w:t xml:space="preserve">Załącznik nr </w:t>
      </w:r>
      <w:r w:rsidR="00B3064A">
        <w:rPr>
          <w:rFonts w:ascii="Cambria" w:hAnsi="Cambria" w:cs="Arial"/>
          <w:sz w:val="20"/>
          <w:szCs w:val="20"/>
        </w:rPr>
        <w:t>5</w:t>
      </w:r>
      <w:r w:rsidR="0029492E" w:rsidRPr="007E14E8">
        <w:rPr>
          <w:rFonts w:ascii="Cambria" w:hAnsi="Cambria" w:cs="Arial"/>
          <w:sz w:val="20"/>
          <w:szCs w:val="20"/>
        </w:rPr>
        <w:t xml:space="preserve"> do SWZ</w:t>
      </w:r>
      <w:r w:rsidR="00DA509A" w:rsidRPr="007E14E8">
        <w:rPr>
          <w:rFonts w:ascii="Cambria" w:hAnsi="Cambria" w:cs="Arial"/>
          <w:sz w:val="20"/>
          <w:szCs w:val="20"/>
        </w:rPr>
        <w:t xml:space="preserve"> </w:t>
      </w:r>
      <w:r w:rsidR="0000234F" w:rsidRPr="007E14E8">
        <w:rPr>
          <w:rFonts w:ascii="Cambria" w:hAnsi="Cambria" w:cs="Arial"/>
          <w:sz w:val="20"/>
          <w:szCs w:val="20"/>
        </w:rPr>
        <w:t xml:space="preserve"> </w:t>
      </w:r>
    </w:p>
    <w:p w14:paraId="7AA94264" w14:textId="77777777" w:rsidR="00DA509A" w:rsidRPr="007E14E8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7E14E8">
        <w:rPr>
          <w:rFonts w:ascii="Cambria" w:hAnsi="Cambria" w:cs="Arial"/>
          <w:b/>
          <w:sz w:val="20"/>
          <w:szCs w:val="20"/>
        </w:rPr>
        <w:tab/>
      </w:r>
    </w:p>
    <w:p w14:paraId="4A64EFDD" w14:textId="605BEABB" w:rsidR="009E1C8A" w:rsidRPr="007E14E8" w:rsidRDefault="009E1C8A" w:rsidP="009E1C8A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7E14E8">
        <w:rPr>
          <w:rFonts w:ascii="Cambria" w:hAnsi="Cambria" w:cs="Arial"/>
          <w:sz w:val="20"/>
          <w:szCs w:val="20"/>
        </w:rPr>
        <w:tab/>
        <w:t xml:space="preserve">      </w:t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8E4166" w:rsidRPr="007E14E8">
        <w:rPr>
          <w:rFonts w:ascii="Cambria" w:hAnsi="Cambria" w:cs="Arial"/>
          <w:sz w:val="20"/>
          <w:szCs w:val="20"/>
        </w:rPr>
        <w:t xml:space="preserve">                                     </w:t>
      </w:r>
      <w:r w:rsidR="00CB6878" w:rsidRPr="007E14E8">
        <w:rPr>
          <w:rFonts w:ascii="Cambria" w:hAnsi="Cambria" w:cs="Arial"/>
          <w:sz w:val="20"/>
          <w:szCs w:val="20"/>
        </w:rPr>
        <w:t xml:space="preserve">             </w:t>
      </w:r>
      <w:r w:rsidR="008E4166" w:rsidRPr="007E14E8">
        <w:rPr>
          <w:rFonts w:ascii="Cambria" w:hAnsi="Cambria" w:cs="Arial"/>
          <w:sz w:val="20"/>
          <w:szCs w:val="20"/>
        </w:rPr>
        <w:t xml:space="preserve"> </w:t>
      </w:r>
      <w:r w:rsidRPr="007E14E8">
        <w:rPr>
          <w:rFonts w:ascii="Cambria" w:hAnsi="Cambria" w:cs="Arial"/>
          <w:sz w:val="20"/>
          <w:szCs w:val="20"/>
        </w:rPr>
        <w:t>..................................., d</w:t>
      </w:r>
      <w:r w:rsidR="000C6D2A" w:rsidRPr="007E14E8">
        <w:rPr>
          <w:rFonts w:ascii="Cambria" w:hAnsi="Cambria" w:cs="Arial"/>
          <w:sz w:val="20"/>
          <w:szCs w:val="20"/>
        </w:rPr>
        <w:t>nia ....................</w:t>
      </w:r>
      <w:r w:rsidR="00897D37" w:rsidRPr="007E14E8">
        <w:rPr>
          <w:rFonts w:ascii="Cambria" w:hAnsi="Cambria" w:cs="Arial"/>
          <w:sz w:val="20"/>
          <w:szCs w:val="20"/>
        </w:rPr>
        <w:t>... 20</w:t>
      </w:r>
      <w:r w:rsidR="004E2748" w:rsidRPr="007E14E8">
        <w:rPr>
          <w:rFonts w:ascii="Cambria" w:hAnsi="Cambria" w:cs="Arial"/>
          <w:sz w:val="20"/>
          <w:szCs w:val="20"/>
        </w:rPr>
        <w:t>2</w:t>
      </w:r>
      <w:r w:rsidR="00B3064A">
        <w:rPr>
          <w:rFonts w:ascii="Cambria" w:hAnsi="Cambria" w:cs="Arial"/>
          <w:sz w:val="20"/>
          <w:szCs w:val="20"/>
        </w:rPr>
        <w:t>4</w:t>
      </w:r>
      <w:r w:rsidRPr="007E14E8">
        <w:rPr>
          <w:rFonts w:ascii="Cambria" w:hAnsi="Cambria" w:cs="Arial"/>
          <w:sz w:val="20"/>
          <w:szCs w:val="20"/>
        </w:rPr>
        <w:t xml:space="preserve"> r.</w:t>
      </w:r>
    </w:p>
    <w:p w14:paraId="1D52BCBE" w14:textId="77777777" w:rsidR="009E1C8A" w:rsidRPr="007E14E8" w:rsidRDefault="00CB6878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7E14E8">
        <w:rPr>
          <w:rFonts w:ascii="Cambria" w:eastAsia="Batang" w:hAnsi="Cambria" w:cs="Arial"/>
          <w:i/>
          <w:sz w:val="20"/>
          <w:szCs w:val="20"/>
        </w:rPr>
        <w:t xml:space="preserve">            </w:t>
      </w:r>
      <w:r w:rsidR="009E1C8A" w:rsidRPr="007E14E8">
        <w:rPr>
          <w:rFonts w:ascii="Cambria" w:eastAsia="Batang" w:hAnsi="Cambria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7E14E8" w:rsidRDefault="00DA509A" w:rsidP="00DA509A">
      <w:pPr>
        <w:rPr>
          <w:rFonts w:ascii="Cambria" w:hAnsi="Cambria" w:cs="Arial"/>
          <w:sz w:val="20"/>
          <w:szCs w:val="20"/>
        </w:rPr>
      </w:pPr>
    </w:p>
    <w:p w14:paraId="73DD3DFD" w14:textId="77777777" w:rsidR="00EC6B7B" w:rsidRPr="007E14E8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7E14E8"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09A00C4C" w14:textId="77777777" w:rsidR="00CB6878" w:rsidRPr="007E14E8" w:rsidRDefault="00EC6B7B" w:rsidP="00EC6B7B">
      <w:pPr>
        <w:jc w:val="center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 xml:space="preserve">Składany do zadania </w:t>
      </w:r>
    </w:p>
    <w:p w14:paraId="5C047CF9" w14:textId="77777777" w:rsidR="0026141D" w:rsidRPr="007E14E8" w:rsidRDefault="0026141D" w:rsidP="0073005E">
      <w:pPr>
        <w:shd w:val="clear" w:color="auto" w:fill="D9E2F3" w:themeFill="accent1" w:themeFillTint="33"/>
        <w:jc w:val="center"/>
        <w:rPr>
          <w:rFonts w:ascii="Cambria" w:hAnsi="Cambria" w:cs="Arial"/>
          <w:b/>
          <w:bCs/>
          <w:iCs/>
          <w:sz w:val="16"/>
          <w:szCs w:val="16"/>
        </w:rPr>
      </w:pPr>
    </w:p>
    <w:p w14:paraId="183C0E50" w14:textId="77777777" w:rsidR="00B3064A" w:rsidRPr="00B3064A" w:rsidRDefault="00B3064A" w:rsidP="00B3064A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i/>
          <w:sz w:val="22"/>
          <w:szCs w:val="22"/>
        </w:rPr>
      </w:pPr>
      <w:r w:rsidRPr="00B3064A">
        <w:rPr>
          <w:rFonts w:ascii="Cambria" w:hAnsi="Cambria" w:cs="Arial"/>
          <w:b/>
          <w:bCs/>
          <w:i/>
          <w:sz w:val="22"/>
          <w:szCs w:val="22"/>
        </w:rPr>
        <w:t xml:space="preserve">„Modernizacja ujęcia i stacji uzdatniania wody w </w:t>
      </w:r>
      <w:proofErr w:type="spellStart"/>
      <w:r w:rsidRPr="00B3064A">
        <w:rPr>
          <w:rFonts w:ascii="Cambria" w:hAnsi="Cambria" w:cs="Arial"/>
          <w:b/>
          <w:bCs/>
          <w:i/>
          <w:sz w:val="22"/>
          <w:szCs w:val="22"/>
        </w:rPr>
        <w:t>Kaczkowicach</w:t>
      </w:r>
      <w:proofErr w:type="spellEnd"/>
      <w:r w:rsidRPr="00B3064A">
        <w:rPr>
          <w:rFonts w:ascii="Cambria" w:hAnsi="Cambria" w:cs="Arial"/>
          <w:b/>
          <w:bCs/>
          <w:i/>
          <w:sz w:val="22"/>
          <w:szCs w:val="22"/>
        </w:rPr>
        <w:t>”</w:t>
      </w:r>
    </w:p>
    <w:p w14:paraId="0602C0B8" w14:textId="77777777" w:rsidR="00F047F5" w:rsidRPr="007E14E8" w:rsidRDefault="00F047F5" w:rsidP="0073005E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32A805CC" w14:textId="77777777" w:rsidR="00CB6878" w:rsidRPr="007E14E8" w:rsidRDefault="00CB6878" w:rsidP="00EC6B7B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7E14E8" w:rsidRDefault="00DA509A" w:rsidP="00EC6B7B">
      <w:pPr>
        <w:jc w:val="center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b/>
          <w:sz w:val="20"/>
          <w:szCs w:val="20"/>
        </w:rPr>
        <w:t>OŚWIADCZAM(Y), ŻE</w:t>
      </w:r>
      <w:bookmarkStart w:id="0" w:name="_GoBack"/>
      <w:bookmarkEnd w:id="0"/>
    </w:p>
    <w:p w14:paraId="75AD2805" w14:textId="77777777" w:rsidR="00DA509A" w:rsidRPr="007E14E8" w:rsidRDefault="00DA509A" w:rsidP="00DA509A">
      <w:pPr>
        <w:jc w:val="both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 xml:space="preserve">wykonałem(wykonaliśmy) następujące </w:t>
      </w:r>
      <w:r w:rsidR="00623033" w:rsidRPr="007E14E8">
        <w:rPr>
          <w:rFonts w:ascii="Cambria" w:hAnsi="Cambria" w:cs="Arial"/>
          <w:sz w:val="20"/>
          <w:szCs w:val="20"/>
        </w:rPr>
        <w:t>ROBOTY BUDOWLANE</w:t>
      </w:r>
      <w:r w:rsidRPr="007E14E8">
        <w:rPr>
          <w:rFonts w:ascii="Cambria" w:hAnsi="Cambria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7E14E8" w14:paraId="12BF338A" w14:textId="77777777" w:rsidTr="0073005E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0EE539EF" w14:textId="77777777" w:rsidR="00EC6B7B" w:rsidRPr="007E14E8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0AEC51E1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270DE63A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5B460F78" w14:textId="77777777" w:rsidR="00535003" w:rsidRPr="007E14E8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1C710298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367D469A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1" w:themeFillTint="33"/>
            <w:vAlign w:val="center"/>
          </w:tcPr>
          <w:p w14:paraId="7F0A636C" w14:textId="77777777" w:rsidR="00EC6B7B" w:rsidRPr="007E14E8" w:rsidRDefault="00EC6B7B" w:rsidP="00844F25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8C4D9D" w:rsidRPr="007E14E8" w14:paraId="71AC0B5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7E14E8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7E14E8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9B7328B" w14:textId="77777777" w:rsidR="008C4D9D" w:rsidRPr="007E14E8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641ADEA1" w14:textId="77777777" w:rsidR="008C4D9D" w:rsidRPr="007E14E8" w:rsidRDefault="008C4D9D" w:rsidP="00FC7FCD">
            <w:pPr>
              <w:pStyle w:val="Bezodstpw"/>
              <w:spacing w:line="276" w:lineRule="auto"/>
              <w:ind w:firstLine="186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7E14E8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05E4A538" w14:textId="25AA6449" w:rsidR="00254603" w:rsidRPr="007E14E8" w:rsidRDefault="0061554F" w:rsidP="00FC7FCD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z w:val="20"/>
                <w:szCs w:val="20"/>
              </w:rPr>
              <w:t xml:space="preserve">Roboty </w:t>
            </w:r>
            <w:r w:rsidR="007A2738" w:rsidRPr="007B5328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w systemie „zaprojektuj i wybuduj” lub „wybuduj”</w:t>
            </w:r>
            <w:r w:rsidR="00660E47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r w:rsidR="00182CF1">
              <w:rPr>
                <w:rFonts w:ascii="Cambria" w:hAnsi="Cambria" w:cs="Arial"/>
                <w:b/>
                <w:sz w:val="20"/>
                <w:szCs w:val="20"/>
              </w:rPr>
              <w:t xml:space="preserve">w zakresie, której wykonano </w:t>
            </w:r>
            <w:r w:rsidRPr="007E14E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B23D7E" w:rsidRPr="00B23D7E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roboty polegające na budowie </w:t>
            </w:r>
            <w:r w:rsidR="003A513A" w:rsidRPr="003A513A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lub modernizacji </w:t>
            </w:r>
            <w:r w:rsidR="00B23D7E" w:rsidRPr="00B23D7E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lub rozbudowie lub przebudowie stacji uzdatniania wody </w:t>
            </w:r>
            <w:r w:rsidR="000F63AA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na kwotę </w:t>
            </w:r>
            <w:r w:rsidR="000F63AA" w:rsidRPr="007E14E8">
              <w:rPr>
                <w:rFonts w:ascii="Cambria" w:hAnsi="Cambria" w:cs="Arial"/>
                <w:b/>
                <w:sz w:val="20"/>
                <w:szCs w:val="20"/>
              </w:rPr>
              <w:t>………………………………….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7E14E8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7E14E8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7E14E8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59A9686F" w:rsidR="008C4D9D" w:rsidRPr="007E14E8" w:rsidRDefault="00660E47" w:rsidP="00FC7FCD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7E14E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5C2EFD" w:rsidRPr="007E14E8" w14:paraId="582E646A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B5006A" w14:textId="06CF16F2" w:rsidR="005C2EFD" w:rsidRPr="007E14E8" w:rsidRDefault="005C2EF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D88595" w14:textId="77777777" w:rsidR="00B23D7E" w:rsidRPr="007E14E8" w:rsidRDefault="00B23D7E" w:rsidP="00B23D7E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58897D9E" w14:textId="77777777" w:rsidR="00B23D7E" w:rsidRPr="007E14E8" w:rsidRDefault="00B23D7E" w:rsidP="00B23D7E">
            <w:pPr>
              <w:pStyle w:val="Bezodstpw"/>
              <w:spacing w:line="276" w:lineRule="auto"/>
              <w:ind w:firstLine="186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7E14E8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2DA50418" w14:textId="3956CC60" w:rsidR="00B23D7E" w:rsidRPr="007E14E8" w:rsidRDefault="00B23D7E" w:rsidP="00B23D7E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z w:val="20"/>
                <w:szCs w:val="20"/>
              </w:rPr>
              <w:t xml:space="preserve">Roboty </w:t>
            </w:r>
            <w:r w:rsidRPr="007B5328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w systemie „zaprojektuj i wybuduj” lub „wybuduj”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zakresie, której wykonano </w:t>
            </w:r>
            <w:r w:rsidRPr="007E14E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23D7E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roboty polegające na budowie</w:t>
            </w:r>
            <w:r w:rsidR="003A513A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r w:rsidR="003A513A" w:rsidRPr="003A513A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lub modernizacji </w:t>
            </w:r>
            <w:r w:rsidRPr="00B23D7E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lub rozbudowie lub przebudowie stacji uzdatniania wody </w:t>
            </w:r>
            <w:r w:rsidR="000F63AA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na kwotę </w:t>
            </w:r>
            <w:r w:rsidRPr="007E14E8">
              <w:rPr>
                <w:rFonts w:ascii="Cambria" w:hAnsi="Cambria" w:cs="Arial"/>
                <w:b/>
                <w:sz w:val="20"/>
                <w:szCs w:val="20"/>
              </w:rPr>
              <w:t>………………………………….</w:t>
            </w:r>
          </w:p>
          <w:p w14:paraId="7CDDA9E9" w14:textId="77777777" w:rsidR="005C2EFD" w:rsidRPr="007E14E8" w:rsidRDefault="005C2EF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CC53D1" w14:textId="77777777" w:rsidR="005C2EFD" w:rsidRPr="007E14E8" w:rsidRDefault="005C2EF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B862A6" w14:textId="77777777" w:rsidR="005C2EFD" w:rsidRPr="007E14E8" w:rsidRDefault="005C2EF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AD5F75" w14:textId="77777777" w:rsidR="005C2EFD" w:rsidRPr="007E14E8" w:rsidRDefault="005C2EF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33ED95" w14:textId="53185A44" w:rsidR="005C2EFD" w:rsidRPr="007E14E8" w:rsidRDefault="00660E47" w:rsidP="00FC7FCD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7E14E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7F7FB980" w14:textId="77777777" w:rsidR="00EF19B7" w:rsidRPr="007E14E8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p w14:paraId="1450DEFA" w14:textId="33858E34" w:rsidR="00B3064A" w:rsidRPr="00B3064A" w:rsidRDefault="00EC6B7B" w:rsidP="00B3064A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 xml:space="preserve">*  niepotrzebne skreślić </w:t>
      </w:r>
      <w:r w:rsidR="00DB210B" w:rsidRPr="007E14E8">
        <w:rPr>
          <w:rFonts w:ascii="Cambria" w:hAnsi="Cambria" w:cs="Arial"/>
          <w:sz w:val="20"/>
          <w:szCs w:val="20"/>
        </w:rPr>
        <w:t xml:space="preserve">                         </w:t>
      </w:r>
      <w:r w:rsidR="00DB210B" w:rsidRPr="007E14E8">
        <w:rPr>
          <w:rFonts w:ascii="Cambria" w:hAnsi="Cambria" w:cs="Arial"/>
          <w:sz w:val="20"/>
          <w:szCs w:val="20"/>
        </w:rPr>
        <w:tab/>
      </w:r>
      <w:r w:rsidR="00DB210B" w:rsidRPr="007E14E8">
        <w:rPr>
          <w:rFonts w:ascii="Cambria" w:hAnsi="Cambria" w:cs="Arial"/>
          <w:sz w:val="20"/>
          <w:szCs w:val="20"/>
        </w:rPr>
        <w:tab/>
      </w:r>
      <w:r w:rsidR="00DB210B" w:rsidRPr="007E14E8">
        <w:rPr>
          <w:rFonts w:ascii="Cambria" w:hAnsi="Cambria" w:cs="Arial"/>
          <w:sz w:val="20"/>
          <w:szCs w:val="20"/>
        </w:rPr>
        <w:tab/>
      </w:r>
      <w:r w:rsidR="00DB210B" w:rsidRPr="007E14E8">
        <w:rPr>
          <w:rFonts w:ascii="Cambria" w:hAnsi="Cambria" w:cs="Arial"/>
          <w:sz w:val="20"/>
          <w:szCs w:val="20"/>
        </w:rPr>
        <w:tab/>
      </w:r>
    </w:p>
    <w:p w14:paraId="38B53C7D" w14:textId="77777777" w:rsidR="00B3064A" w:rsidRPr="00B87332" w:rsidRDefault="00B3064A" w:rsidP="00B3064A"/>
    <w:p w14:paraId="1BDE5543" w14:textId="3F9FE27E" w:rsidR="00B3064A" w:rsidRPr="00B87332" w:rsidRDefault="00B3064A" w:rsidP="00B3064A">
      <w:r>
        <w:t>…………………..(miejscowość), dnia………….r.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14:paraId="3B79BA9D" w14:textId="177ADA32" w:rsidR="00B3064A" w:rsidRPr="00B87332" w:rsidRDefault="00B3064A" w:rsidP="00B306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75B4808A" w14:textId="77777777" w:rsidR="00B3064A" w:rsidRPr="007E14E8" w:rsidRDefault="00B3064A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sectPr w:rsidR="00B3064A" w:rsidRPr="007E14E8" w:rsidSect="00C02626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9D31E" w14:textId="77777777" w:rsidR="003C213E" w:rsidRDefault="003C213E">
      <w:r>
        <w:separator/>
      </w:r>
    </w:p>
  </w:endnote>
  <w:endnote w:type="continuationSeparator" w:id="0">
    <w:p w14:paraId="56DB82FE" w14:textId="77777777" w:rsidR="003C213E" w:rsidRDefault="003C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</w:font>
  <w:font w:name="Times-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D5682" w14:textId="77777777" w:rsidR="003C213E" w:rsidRDefault="003C213E">
      <w:r>
        <w:separator/>
      </w:r>
    </w:p>
  </w:footnote>
  <w:footnote w:type="continuationSeparator" w:id="0">
    <w:p w14:paraId="397848AD" w14:textId="77777777" w:rsidR="003C213E" w:rsidRDefault="003C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9F152" w14:textId="77777777" w:rsidR="006C4B2A" w:rsidRDefault="006C4B2A" w:rsidP="006C4B2A">
    <w:pPr>
      <w:pStyle w:val="Nagwek"/>
      <w:rPr>
        <w:rFonts w:ascii="Cambria" w:hAnsi="Cambria" w:cs="Arial"/>
        <w:sz w:val="20"/>
        <w:szCs w:val="20"/>
        <w:lang w:val="pl-PL"/>
      </w:rPr>
    </w:pPr>
  </w:p>
  <w:p w14:paraId="358B932F" w14:textId="73FE16DD" w:rsidR="006C4B2A" w:rsidRPr="00B3064A" w:rsidRDefault="006C4B2A" w:rsidP="006C4B2A">
    <w:pPr>
      <w:pStyle w:val="Nagwek"/>
      <w:rPr>
        <w:rFonts w:ascii="Cambria" w:hAnsi="Cambria" w:cs="Arial"/>
        <w:sz w:val="20"/>
        <w:szCs w:val="20"/>
        <w:lang w:val="pl-PL"/>
      </w:rPr>
    </w:pPr>
    <w:r>
      <w:rPr>
        <w:rFonts w:ascii="Cambria" w:hAnsi="Cambria" w:cs="Arial"/>
        <w:sz w:val="20"/>
        <w:szCs w:val="20"/>
      </w:rPr>
      <w:t xml:space="preserve">Nr referencyjny: </w:t>
    </w:r>
    <w:r w:rsidR="005534FC" w:rsidRPr="00321022">
      <w:rPr>
        <w:rFonts w:ascii="Cambria" w:hAnsi="Cambria" w:cs="Arial"/>
        <w:sz w:val="20"/>
      </w:rPr>
      <w:t>NIDA.271.</w:t>
    </w:r>
    <w:r w:rsidR="00B3064A">
      <w:rPr>
        <w:rFonts w:ascii="Cambria" w:hAnsi="Cambria" w:cs="Arial"/>
        <w:sz w:val="20"/>
        <w:lang w:val="pl-PL"/>
      </w:rPr>
      <w:t>1</w:t>
    </w:r>
    <w:r w:rsidR="00B3064A">
      <w:rPr>
        <w:rFonts w:ascii="Cambria" w:hAnsi="Cambria" w:cs="Arial"/>
        <w:sz w:val="20"/>
      </w:rPr>
      <w:t>.202</w:t>
    </w:r>
    <w:r w:rsidR="00B3064A">
      <w:rPr>
        <w:rFonts w:ascii="Cambria" w:hAnsi="Cambria" w:cs="Arial"/>
        <w:sz w:val="20"/>
        <w:lang w:val="pl-PL"/>
      </w:rPr>
      <w:t>4</w:t>
    </w:r>
  </w:p>
  <w:p w14:paraId="63AE5AEA" w14:textId="686EB415" w:rsidR="00C02626" w:rsidRPr="006C4B2A" w:rsidRDefault="00C02626" w:rsidP="006C4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5"/>
  </w:num>
  <w:num w:numId="10">
    <w:abstractNumId w:val="50"/>
  </w:num>
  <w:num w:numId="11">
    <w:abstractNumId w:val="19"/>
  </w:num>
  <w:num w:numId="12">
    <w:abstractNumId w:val="48"/>
  </w:num>
  <w:num w:numId="13">
    <w:abstractNumId w:val="49"/>
  </w:num>
  <w:num w:numId="14">
    <w:abstractNumId w:val="12"/>
  </w:num>
  <w:num w:numId="15">
    <w:abstractNumId w:val="25"/>
  </w:num>
  <w:num w:numId="16">
    <w:abstractNumId w:val="29"/>
  </w:num>
  <w:num w:numId="17">
    <w:abstractNumId w:val="44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3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1"/>
  </w:num>
  <w:num w:numId="33">
    <w:abstractNumId w:val="26"/>
  </w:num>
  <w:num w:numId="34">
    <w:abstractNumId w:val="40"/>
  </w:num>
  <w:num w:numId="35">
    <w:abstractNumId w:val="15"/>
  </w:num>
  <w:num w:numId="36">
    <w:abstractNumId w:val="47"/>
  </w:num>
  <w:num w:numId="37">
    <w:abstractNumId w:val="14"/>
  </w:num>
  <w:num w:numId="38">
    <w:abstractNumId w:val="10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1734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9C4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00D"/>
    <w:rsid w:val="000C3646"/>
    <w:rsid w:val="000C6204"/>
    <w:rsid w:val="000C6D2A"/>
    <w:rsid w:val="000D40FD"/>
    <w:rsid w:val="000D4332"/>
    <w:rsid w:val="000E05B9"/>
    <w:rsid w:val="000E1B13"/>
    <w:rsid w:val="000E4E2A"/>
    <w:rsid w:val="000E7F53"/>
    <w:rsid w:val="000F63AA"/>
    <w:rsid w:val="0010294D"/>
    <w:rsid w:val="00102A85"/>
    <w:rsid w:val="00102C0C"/>
    <w:rsid w:val="00103155"/>
    <w:rsid w:val="001048DC"/>
    <w:rsid w:val="001054D9"/>
    <w:rsid w:val="00105DD7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2CF1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36CC6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3983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0B8E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13A"/>
    <w:rsid w:val="003A5A9D"/>
    <w:rsid w:val="003A5E55"/>
    <w:rsid w:val="003A60ED"/>
    <w:rsid w:val="003B13A9"/>
    <w:rsid w:val="003B6F73"/>
    <w:rsid w:val="003C213E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003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41E"/>
    <w:rsid w:val="004D17C9"/>
    <w:rsid w:val="004D4CCE"/>
    <w:rsid w:val="004D63E9"/>
    <w:rsid w:val="004E014A"/>
    <w:rsid w:val="004E14D2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1804"/>
    <w:rsid w:val="005327E3"/>
    <w:rsid w:val="00532D41"/>
    <w:rsid w:val="00532DC9"/>
    <w:rsid w:val="005334ED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34FC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2EFD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0E47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05A2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4B2A"/>
    <w:rsid w:val="006C5B73"/>
    <w:rsid w:val="006D0804"/>
    <w:rsid w:val="006D2130"/>
    <w:rsid w:val="006D262F"/>
    <w:rsid w:val="006D2F13"/>
    <w:rsid w:val="006D490A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3105"/>
    <w:rsid w:val="00725372"/>
    <w:rsid w:val="0072685B"/>
    <w:rsid w:val="007274E5"/>
    <w:rsid w:val="00727E97"/>
    <w:rsid w:val="0073005E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2738"/>
    <w:rsid w:val="007A3337"/>
    <w:rsid w:val="007A7C26"/>
    <w:rsid w:val="007B21B2"/>
    <w:rsid w:val="007B240A"/>
    <w:rsid w:val="007B5935"/>
    <w:rsid w:val="007C0CCF"/>
    <w:rsid w:val="007C4815"/>
    <w:rsid w:val="007C62EE"/>
    <w:rsid w:val="007C73C6"/>
    <w:rsid w:val="007D29F5"/>
    <w:rsid w:val="007D2EDC"/>
    <w:rsid w:val="007D5D10"/>
    <w:rsid w:val="007E08D6"/>
    <w:rsid w:val="007E14E8"/>
    <w:rsid w:val="007E1592"/>
    <w:rsid w:val="007E1650"/>
    <w:rsid w:val="007E388B"/>
    <w:rsid w:val="007E6310"/>
    <w:rsid w:val="007F34EC"/>
    <w:rsid w:val="007F3A71"/>
    <w:rsid w:val="007F3FE7"/>
    <w:rsid w:val="007F4967"/>
    <w:rsid w:val="007F4F59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3A77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4A41"/>
    <w:rsid w:val="0098603A"/>
    <w:rsid w:val="009863C6"/>
    <w:rsid w:val="00990BF1"/>
    <w:rsid w:val="009952C7"/>
    <w:rsid w:val="009970AA"/>
    <w:rsid w:val="009A0530"/>
    <w:rsid w:val="009A410D"/>
    <w:rsid w:val="009A4C9A"/>
    <w:rsid w:val="009A5616"/>
    <w:rsid w:val="009A63E0"/>
    <w:rsid w:val="009A72D7"/>
    <w:rsid w:val="009B10C5"/>
    <w:rsid w:val="009B46EF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A5D71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3D7E"/>
    <w:rsid w:val="00B24B09"/>
    <w:rsid w:val="00B2594C"/>
    <w:rsid w:val="00B2696B"/>
    <w:rsid w:val="00B26FE4"/>
    <w:rsid w:val="00B3064A"/>
    <w:rsid w:val="00B325D8"/>
    <w:rsid w:val="00B333E3"/>
    <w:rsid w:val="00B3383A"/>
    <w:rsid w:val="00B33E4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2E5A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3AFE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4CF5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4A9A"/>
    <w:rsid w:val="00CF54DA"/>
    <w:rsid w:val="00D0269F"/>
    <w:rsid w:val="00D03942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5484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0724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5E93"/>
    <w:rsid w:val="00E46519"/>
    <w:rsid w:val="00E51671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393A"/>
    <w:rsid w:val="00EA4C1A"/>
    <w:rsid w:val="00EA5BEF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E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F35719-903A-4159-98C1-4937F3C7F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25A4A-3D8D-4B0D-BFBB-59320A8DA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8A90B-70C9-4ABC-ABD7-70E5AED0BCF1}">
  <ds:schemaRefs>
    <ds:schemaRef ds:uri="7a05fcb1-0031-4714-b659-47779f3d8500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ab0c0cee-2644-4f47-8c7f-04c321af7d85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Stokłosa</dc:creator>
  <cp:lastModifiedBy>Rafał Stokłosa</cp:lastModifiedBy>
  <cp:revision>3</cp:revision>
  <cp:lastPrinted>2020-12-21T07:19:00Z</cp:lastPrinted>
  <dcterms:created xsi:type="dcterms:W3CDTF">2024-04-15T07:37:00Z</dcterms:created>
  <dcterms:modified xsi:type="dcterms:W3CDTF">2024-04-15T07:40:00Z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